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94" w:rsidRDefault="001C2894" w:rsidP="001C2894">
      <w:r>
        <w:t xml:space="preserve">Toestemmingsformulier voor de verwerking van persoonsgegevens </w:t>
      </w:r>
    </w:p>
    <w:p w:rsidR="001C2894" w:rsidRDefault="001C2894" w:rsidP="001C2894"/>
    <w:p w:rsidR="001C2894" w:rsidRDefault="001C2894" w:rsidP="001C2894">
      <w:r>
        <w:t xml:space="preserve"> </w:t>
      </w:r>
    </w:p>
    <w:p w:rsidR="001C2894" w:rsidRDefault="001C2894" w:rsidP="001C2894">
      <w:r>
        <w:t xml:space="preserve">Dit is de privacyverklaring van de wedstrijdcommissie HSV Strijthagen. De Algemene Verordening </w:t>
      </w:r>
    </w:p>
    <w:p w:rsidR="001C2894" w:rsidRDefault="001C2894" w:rsidP="001C2894">
      <w:r>
        <w:t xml:space="preserve">Gegevensbescherming (AVG) regelt wat er allemaal is toegestaan bij het verwerken van </w:t>
      </w:r>
    </w:p>
    <w:p w:rsidR="001C2894" w:rsidRDefault="001C2894" w:rsidP="001C2894">
      <w:r>
        <w:t xml:space="preserve">persoonsgegevens. De leden van wedstrijdcommissie HSV Strijthagen’ dragen zorg voor een correcte verwerking van deze </w:t>
      </w:r>
    </w:p>
    <w:p w:rsidR="001C2894" w:rsidRDefault="001C2894" w:rsidP="001C2894">
      <w:r>
        <w:t xml:space="preserve">persoonsgegevens, naar de richtlijn van de AVG. </w:t>
      </w:r>
    </w:p>
    <w:p w:rsidR="001C2894" w:rsidRDefault="001C2894" w:rsidP="001C2894"/>
    <w:p w:rsidR="001C2894" w:rsidRDefault="001C2894" w:rsidP="001C2894">
      <w:r>
        <w:t xml:space="preserve"> </w:t>
      </w:r>
    </w:p>
    <w:p w:rsidR="001C2894" w:rsidRDefault="001C2894" w:rsidP="001C2894">
      <w:r>
        <w:t>Persoonsgegevens met betrekking tot het aanmelden voor viswedstrijden, registreren van vangen en het publiceren van de uitslagen via de website.</w:t>
      </w:r>
    </w:p>
    <w:p w:rsidR="001C2894" w:rsidRDefault="001C2894" w:rsidP="001C2894">
      <w:r>
        <w:t xml:space="preserve">Deze gegevens worden dan ook alleen voor dit doel gebruikt en niet aan derden verstrekt. De verzamelde gegevens worden ook niet langer bewaard dan </w:t>
      </w:r>
    </w:p>
    <w:p w:rsidR="001C2894" w:rsidRDefault="001C2894" w:rsidP="001C2894">
      <w:r>
        <w:t>1 jaar (wedstrijdseizoen)</w:t>
      </w:r>
    </w:p>
    <w:p w:rsidR="001C2894" w:rsidRDefault="001C2894" w:rsidP="001C2894">
      <w:r>
        <w:t xml:space="preserve"> </w:t>
      </w:r>
    </w:p>
    <w:p w:rsidR="001C2894" w:rsidRDefault="001C2894" w:rsidP="001C2894"/>
    <w:p w:rsidR="001C2894" w:rsidRDefault="001C2894" w:rsidP="001C2894">
      <w:r>
        <w:t>De wedstrijdcommissie HSV Strijthagen laat met beeldmateriaal zien waarbij de wedstrijden en of wedstrijd gerelateerde activiteiten te zien</w:t>
      </w:r>
      <w:r w:rsidR="007A434B">
        <w:t xml:space="preserve"> zijn</w:t>
      </w:r>
      <w:r>
        <w:t xml:space="preserve">. </w:t>
      </w:r>
      <w:bookmarkStart w:id="0" w:name="_GoBack"/>
      <w:bookmarkEnd w:id="0"/>
    </w:p>
    <w:p w:rsidR="001C2894" w:rsidRDefault="001C2894" w:rsidP="001C2894">
      <w:r>
        <w:t xml:space="preserve">Er wordt geen materiaal bewust geplaatst waardoor een persoon schade zou kunnen ondervinden. </w:t>
      </w:r>
    </w:p>
    <w:p w:rsidR="001C2894" w:rsidRDefault="001C2894" w:rsidP="001C2894"/>
    <w:p w:rsidR="001C2894" w:rsidRDefault="001C2894" w:rsidP="001C2894">
      <w:r>
        <w:t xml:space="preserve"> </w:t>
      </w:r>
    </w:p>
    <w:p w:rsidR="001C2894" w:rsidRDefault="001C2894" w:rsidP="001C2894">
      <w:r>
        <w:t xml:space="preserve">Toestemming: </w:t>
      </w:r>
    </w:p>
    <w:p w:rsidR="001C2894" w:rsidRDefault="001C2894" w:rsidP="001C2894"/>
    <w:p w:rsidR="001C2894" w:rsidRDefault="001C2894" w:rsidP="001C2894">
      <w:r>
        <w:t xml:space="preserve">Met dit formulier geef ik toestemming om gegevens over mij te verwerken. Hieronder kruis ik aan voor welke gegevensverwerkingen ik toestemming geef. </w:t>
      </w:r>
    </w:p>
    <w:p w:rsidR="001C2894" w:rsidRDefault="001C2894" w:rsidP="001C2894"/>
    <w:p w:rsidR="001C2894" w:rsidRDefault="001C2894" w:rsidP="001C2894">
      <w:r>
        <w:t xml:space="preserve"> </w:t>
      </w:r>
    </w:p>
    <w:p w:rsidR="001C2894" w:rsidRDefault="001C2894" w:rsidP="001C2894"/>
    <w:p w:rsidR="001C2894" w:rsidRDefault="001C2894" w:rsidP="001C2894">
      <w:r>
        <w:t xml:space="preserve">De wedstrijdcommissie HSV Strijthagen mag beeldmateriaal </w:t>
      </w:r>
      <w:r w:rsidR="00B60C7B">
        <w:t xml:space="preserve">en naam gegevens </w:t>
      </w:r>
      <w:r>
        <w:t xml:space="preserve">van mij gebruiken voor intern gebruik </w:t>
      </w:r>
      <w:r w:rsidR="00B60C7B">
        <w:t>en de aanmelding en resultaten op de website publiceren</w:t>
      </w:r>
    </w:p>
    <w:p w:rsidR="001C2894" w:rsidRDefault="001C2894" w:rsidP="001C2894"/>
    <w:p w:rsidR="001C2894" w:rsidRDefault="001C2894" w:rsidP="001C2894"/>
    <w:p w:rsidR="001C2894" w:rsidRPr="001C2894" w:rsidRDefault="001C2894" w:rsidP="001C2894">
      <w:pPr>
        <w:rPr>
          <w:b/>
          <w:sz w:val="24"/>
          <w:szCs w:val="24"/>
        </w:rPr>
      </w:pPr>
      <w:r w:rsidRPr="001C2894">
        <w:rPr>
          <w:b/>
          <w:sz w:val="24"/>
          <w:szCs w:val="24"/>
        </w:rPr>
        <w:t>Ja</w:t>
      </w:r>
      <w:r w:rsidRPr="001C2894">
        <w:rPr>
          <w:b/>
          <w:sz w:val="24"/>
          <w:szCs w:val="24"/>
        </w:rPr>
        <w:tab/>
      </w:r>
      <w:r w:rsidRPr="001C289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48022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89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1C2894" w:rsidRPr="001C2894" w:rsidRDefault="001C2894" w:rsidP="001C2894">
      <w:pPr>
        <w:rPr>
          <w:b/>
          <w:sz w:val="24"/>
          <w:szCs w:val="24"/>
        </w:rPr>
      </w:pPr>
    </w:p>
    <w:p w:rsidR="001C2894" w:rsidRPr="001C2894" w:rsidRDefault="001C2894" w:rsidP="001C2894">
      <w:pPr>
        <w:rPr>
          <w:b/>
          <w:sz w:val="24"/>
          <w:szCs w:val="24"/>
        </w:rPr>
      </w:pPr>
      <w:r w:rsidRPr="001C2894">
        <w:rPr>
          <w:b/>
          <w:sz w:val="24"/>
          <w:szCs w:val="24"/>
        </w:rPr>
        <w:t>Nee</w:t>
      </w:r>
      <w:r w:rsidRPr="001C2894">
        <w:rPr>
          <w:b/>
          <w:sz w:val="24"/>
          <w:szCs w:val="24"/>
        </w:rPr>
        <w:tab/>
      </w:r>
      <w:r w:rsidRPr="001C289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68378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89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1C2894" w:rsidRDefault="001C2894" w:rsidP="001C2894"/>
    <w:p w:rsidR="001C2894" w:rsidRDefault="001C2894" w:rsidP="001C2894"/>
    <w:p w:rsidR="001C2894" w:rsidRDefault="001C2894" w:rsidP="001C2894">
      <w:r>
        <w:t xml:space="preserve"> </w:t>
      </w:r>
    </w:p>
    <w:p w:rsidR="001C2894" w:rsidRDefault="001C2894" w:rsidP="001C2894">
      <w:r>
        <w:t xml:space="preserve">Deze toestemming is een jaar geldig. De door u verstrekte gegevens voor het aanmelden aan een door ons georganiseerde wedstrijden worden bewaard tot 1 mei 2019 en daarna vernietigd. </w:t>
      </w:r>
    </w:p>
    <w:p w:rsidR="001C2894" w:rsidRDefault="001C2894" w:rsidP="001C2894"/>
    <w:p w:rsidR="001C2894" w:rsidRDefault="001C2894" w:rsidP="001C2894">
      <w:r>
        <w:t xml:space="preserve">U kunt uw toestemming te allen tijde weer intrekken d.m.v. een e-mail. </w:t>
      </w:r>
    </w:p>
    <w:p w:rsidR="001C2894" w:rsidRDefault="001C2894" w:rsidP="001C2894"/>
    <w:p w:rsidR="001C2894" w:rsidRDefault="001C2894" w:rsidP="001C2894">
      <w:r>
        <w:t xml:space="preserve">Met ondertekening van deze verklaring gaat u akkoord met het verwerken van de persoonsgegevens </w:t>
      </w:r>
    </w:p>
    <w:p w:rsidR="001C2894" w:rsidRDefault="001C2894" w:rsidP="001C2894">
      <w:r>
        <w:t xml:space="preserve">als hiervoor bedoeld. </w:t>
      </w:r>
    </w:p>
    <w:p w:rsidR="001C2894" w:rsidRDefault="001C2894" w:rsidP="001C2894"/>
    <w:p w:rsidR="001C2894" w:rsidRDefault="001C2894" w:rsidP="001C2894">
      <w:r>
        <w:t xml:space="preserve"> </w:t>
      </w:r>
    </w:p>
    <w:p w:rsidR="001C2894" w:rsidRDefault="001C2894" w:rsidP="001C2894">
      <w:r>
        <w:t xml:space="preserve"> </w:t>
      </w:r>
    </w:p>
    <w:p w:rsidR="001C2894" w:rsidRDefault="001C2894" w:rsidP="001C2894"/>
    <w:p w:rsidR="001C2894" w:rsidRDefault="001C2894" w:rsidP="001C2894">
      <w:r>
        <w:t xml:space="preserve">Datum: ……………………………………………………………………………………………………………. </w:t>
      </w:r>
    </w:p>
    <w:p w:rsidR="001C2894" w:rsidRDefault="001C2894" w:rsidP="001C2894"/>
    <w:p w:rsidR="001C2894" w:rsidRDefault="001C2894" w:rsidP="001C2894">
      <w:r>
        <w:t xml:space="preserve"> </w:t>
      </w:r>
    </w:p>
    <w:p w:rsidR="001C2894" w:rsidRDefault="001C2894" w:rsidP="001C2894"/>
    <w:p w:rsidR="001C2894" w:rsidRDefault="001C2894" w:rsidP="001C2894">
      <w:r>
        <w:t xml:space="preserve">Naam: ……………………………………………………………………………………………………………... </w:t>
      </w:r>
    </w:p>
    <w:p w:rsidR="001C2894" w:rsidRDefault="001C2894" w:rsidP="001C2894"/>
    <w:p w:rsidR="001C2894" w:rsidRDefault="001C2894" w:rsidP="001C2894">
      <w:r>
        <w:t xml:space="preserve"> </w:t>
      </w:r>
    </w:p>
    <w:p w:rsidR="001C2894" w:rsidRDefault="001C2894" w:rsidP="001C2894"/>
    <w:p w:rsidR="001C2894" w:rsidRDefault="001C2894" w:rsidP="001C2894">
      <w:r>
        <w:t xml:space="preserve">Handtekening: …………………………………………………………………………………………………… </w:t>
      </w:r>
    </w:p>
    <w:p w:rsidR="001C2894" w:rsidRDefault="001C2894" w:rsidP="001C2894">
      <w:r>
        <w:t xml:space="preserve"> </w:t>
      </w:r>
    </w:p>
    <w:p w:rsidR="001C2894" w:rsidRDefault="001C2894" w:rsidP="001C2894"/>
    <w:sectPr w:rsidR="001C2894" w:rsidSect="007365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62" w:rsidRDefault="00EF6562" w:rsidP="0088501B">
      <w:r>
        <w:separator/>
      </w:r>
    </w:p>
  </w:endnote>
  <w:endnote w:type="continuationSeparator" w:id="0">
    <w:p w:rsidR="00EF6562" w:rsidRDefault="00EF6562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62" w:rsidRDefault="00EF6562" w:rsidP="0088501B">
      <w:r>
        <w:separator/>
      </w:r>
    </w:p>
  </w:footnote>
  <w:footnote w:type="continuationSeparator" w:id="0">
    <w:p w:rsidR="00EF6562" w:rsidRDefault="00EF6562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F82458"/>
    <w:multiLevelType w:val="multilevel"/>
    <w:tmpl w:val="6A8E5BD4"/>
    <w:numStyleLink w:val="Stijl2"/>
  </w:abstractNum>
  <w:abstractNum w:abstractNumId="15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31CB79D8"/>
    <w:multiLevelType w:val="multilevel"/>
    <w:tmpl w:val="06962652"/>
    <w:numStyleLink w:val="Lijststijl"/>
  </w:abstractNum>
  <w:abstractNum w:abstractNumId="18" w15:restartNumberingAfterBreak="0">
    <w:nsid w:val="31E853D2"/>
    <w:multiLevelType w:val="multilevel"/>
    <w:tmpl w:val="06962652"/>
    <w:numStyleLink w:val="Lijststijl"/>
  </w:abstractNum>
  <w:abstractNum w:abstractNumId="19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A6389A"/>
    <w:multiLevelType w:val="multilevel"/>
    <w:tmpl w:val="6A8E5BD4"/>
    <w:numStyleLink w:val="Stijl2"/>
  </w:abstractNum>
  <w:abstractNum w:abstractNumId="21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B631B"/>
    <w:multiLevelType w:val="multilevel"/>
    <w:tmpl w:val="06962652"/>
    <w:numStyleLink w:val="Lijststijl"/>
  </w:abstractNum>
  <w:abstractNum w:abstractNumId="23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5CAF5D0D"/>
    <w:multiLevelType w:val="multilevel"/>
    <w:tmpl w:val="06962652"/>
    <w:numStyleLink w:val="Lijststijl"/>
  </w:abstractNum>
  <w:abstractNum w:abstractNumId="26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5"/>
  </w:num>
  <w:num w:numId="4">
    <w:abstractNumId w:val="10"/>
  </w:num>
  <w:num w:numId="5">
    <w:abstractNumId w:val="14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6"/>
  </w:num>
  <w:num w:numId="14">
    <w:abstractNumId w:val="3"/>
  </w:num>
  <w:num w:numId="15">
    <w:abstractNumId w:val="15"/>
  </w:num>
  <w:num w:numId="16">
    <w:abstractNumId w:val="21"/>
  </w:num>
  <w:num w:numId="17">
    <w:abstractNumId w:val="8"/>
  </w:num>
  <w:num w:numId="18">
    <w:abstractNumId w:val="18"/>
  </w:num>
  <w:num w:numId="19">
    <w:abstractNumId w:val="27"/>
  </w:num>
  <w:num w:numId="20">
    <w:abstractNumId w:val="12"/>
  </w:num>
  <w:num w:numId="21">
    <w:abstractNumId w:val="20"/>
  </w:num>
  <w:num w:numId="22">
    <w:abstractNumId w:val="22"/>
  </w:num>
  <w:num w:numId="23">
    <w:abstractNumId w:val="16"/>
  </w:num>
  <w:num w:numId="24">
    <w:abstractNumId w:val="24"/>
  </w:num>
  <w:num w:numId="25">
    <w:abstractNumId w:val="23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94"/>
    <w:rsid w:val="000E1F3B"/>
    <w:rsid w:val="001C2894"/>
    <w:rsid w:val="001D6F03"/>
    <w:rsid w:val="001F256F"/>
    <w:rsid w:val="00241548"/>
    <w:rsid w:val="002A6578"/>
    <w:rsid w:val="002B1092"/>
    <w:rsid w:val="002E0FD2"/>
    <w:rsid w:val="0038549E"/>
    <w:rsid w:val="003C4BF2"/>
    <w:rsid w:val="003D03C8"/>
    <w:rsid w:val="0040142D"/>
    <w:rsid w:val="0040571B"/>
    <w:rsid w:val="00450447"/>
    <w:rsid w:val="004B0EA1"/>
    <w:rsid w:val="004D766D"/>
    <w:rsid w:val="005A4FBE"/>
    <w:rsid w:val="005D2CF1"/>
    <w:rsid w:val="005E046F"/>
    <w:rsid w:val="006006F5"/>
    <w:rsid w:val="006D2E66"/>
    <w:rsid w:val="006F42D7"/>
    <w:rsid w:val="0073653F"/>
    <w:rsid w:val="007A434B"/>
    <w:rsid w:val="007F4AEA"/>
    <w:rsid w:val="0088501B"/>
    <w:rsid w:val="008E3581"/>
    <w:rsid w:val="008E7223"/>
    <w:rsid w:val="00905289"/>
    <w:rsid w:val="009C5CF5"/>
    <w:rsid w:val="00A32591"/>
    <w:rsid w:val="00A77ABF"/>
    <w:rsid w:val="00A863E9"/>
    <w:rsid w:val="00B022C4"/>
    <w:rsid w:val="00B559E9"/>
    <w:rsid w:val="00B60C7B"/>
    <w:rsid w:val="00B72222"/>
    <w:rsid w:val="00B80650"/>
    <w:rsid w:val="00C36FAA"/>
    <w:rsid w:val="00CA55CC"/>
    <w:rsid w:val="00D13CB4"/>
    <w:rsid w:val="00D55951"/>
    <w:rsid w:val="00DA3555"/>
    <w:rsid w:val="00ED7AB9"/>
    <w:rsid w:val="00EE5BBE"/>
    <w:rsid w:val="00EF6562"/>
    <w:rsid w:val="00F65492"/>
    <w:rsid w:val="00FA6FF1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C792"/>
  <w15:docId w15:val="{61049E48-98CF-4706-9333-73B0D08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3A49-CA55-4BFD-853C-46DA17D6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Kraechter, Jurgen (CIV)</dc:creator>
  <cp:lastModifiedBy>Jurgen Kraechter</cp:lastModifiedBy>
  <cp:revision>2</cp:revision>
  <dcterms:created xsi:type="dcterms:W3CDTF">2018-05-06T15:37:00Z</dcterms:created>
  <dcterms:modified xsi:type="dcterms:W3CDTF">2018-05-06T15:37:00Z</dcterms:modified>
</cp:coreProperties>
</file>